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420161E9" w:rsidR="009B6D03" w:rsidRDefault="00F15430" w:rsidP="007A62CE">
      <w:pPr>
        <w:pStyle w:val="ConsPlusNonformat"/>
        <w:jc w:val="center"/>
      </w:pPr>
      <w:r>
        <w:t>за</w:t>
      </w:r>
      <w:r w:rsidR="00F65EB4">
        <w:t xml:space="preserve"> </w:t>
      </w:r>
      <w:r w:rsidR="00862769">
        <w:t>февраль</w:t>
      </w:r>
      <w:r w:rsidR="00AB7A1D">
        <w:t xml:space="preserve"> </w:t>
      </w:r>
      <w:r>
        <w:t>20</w:t>
      </w:r>
      <w:r w:rsidR="00287A58">
        <w:t>2</w:t>
      </w:r>
      <w:r w:rsidR="00AB7A1D">
        <w:t>3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708"/>
        <w:gridCol w:w="121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8F1F37" w14:paraId="3DB2A42E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8F1F37" w:rsidRPr="001C33B7" w:rsidRDefault="008F1F37" w:rsidP="008F1F37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8F1F37" w:rsidRPr="001C33B7" w:rsidRDefault="008F1F37" w:rsidP="008F1F37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8F1F37" w:rsidRPr="001C33B7" w:rsidRDefault="008F1F37" w:rsidP="008F1F3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8F1F37" w:rsidRPr="001C33B7" w:rsidRDefault="008F1F37" w:rsidP="008F1F37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37A6DCAB" w:rsidR="008F1F37" w:rsidRPr="008F1F37" w:rsidRDefault="008F1F37" w:rsidP="008F1F37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8F1F37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176C52EE" w:rsidR="008F1F37" w:rsidRPr="008F1F37" w:rsidRDefault="008F1F37" w:rsidP="008F1F37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8F1F37">
              <w:rPr>
                <w:b/>
                <w:bCs/>
                <w:sz w:val="20"/>
                <w:szCs w:val="20"/>
              </w:rPr>
              <w:t>222,5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31B640E4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37E428CB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46FDD5E7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3812C26E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42B9C1A4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6B467596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15549F84" w:rsidR="008F1F37" w:rsidRPr="00F518DD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5BFF4F2C" w:rsidR="008F1F37" w:rsidRPr="00911555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025C6FB1" w:rsidR="008F1F37" w:rsidRPr="00A01BB0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1737AC93" w:rsidR="008F1F37" w:rsidRPr="00A01BB0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117,11</w:t>
            </w:r>
          </w:p>
        </w:tc>
      </w:tr>
      <w:tr w:rsidR="005C10EC" w14:paraId="5B65E133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4DE45346" w:rsidR="005C10EC" w:rsidRPr="00F518DD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4B5B9665" w:rsidR="005C10EC" w:rsidRPr="00F518DD" w:rsidRDefault="008F1F37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13A58519" w:rsidR="005C10EC" w:rsidRPr="004305C2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4FEFD2D8" w:rsidR="005C10EC" w:rsidRPr="004305C2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3E787C3D" w:rsidR="005C10EC" w:rsidRPr="004305C2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28EA9552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4A6F22FC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249E003B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2F430CD9" w:rsidR="005C10EC" w:rsidRPr="00F518DD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3A50AEC2" w:rsidR="005C10EC" w:rsidRPr="00F518DD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444D1EB8" w:rsidR="005C10EC" w:rsidRPr="004A5559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5DA0554E" w:rsidR="005C10EC" w:rsidRPr="00911555" w:rsidRDefault="008F1F37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1802E5E8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6AF570B8" w:rsidR="00C56146" w:rsidRPr="00F2253C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4F6E2ABE" w:rsidR="00C56146" w:rsidRPr="009E6CCE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A2CD76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055090C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7ECE7CD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56B4FECB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789F9CA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1E4A2DA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5297B1BF" w:rsidR="00C56146" w:rsidRPr="009E6CCE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49DE9EA4" w:rsidR="00C56146" w:rsidRPr="008F1F37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7C78D882" w:rsidR="00C56146" w:rsidRPr="004A5559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4316F8C0" w:rsidR="00C56146" w:rsidRPr="004A5559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59FB843A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6351AB99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4F310238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262EFEE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73F6A91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58C256E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1C85C752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533C5BB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4D9888C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328DFED8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0C766D27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36462BFD" w:rsidR="00C56146" w:rsidRPr="00683A7D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3D1252F1" w:rsidR="00C56146" w:rsidRPr="00683A7D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21EC0671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C56146" w:rsidRPr="001C33B7" w:rsidRDefault="00C56146" w:rsidP="00C56146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91D" w14:textId="0304ACB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668" w14:textId="6BACDF8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873" w14:textId="3D73406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75B" w14:textId="097A1EB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43" w14:textId="0D7BE05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9B6" w14:textId="6459A7B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A0B" w14:textId="5E850AD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CD0" w14:textId="30FD229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1DB" w14:textId="2CF8F2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488" w14:textId="29D8526C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DC6" w14:textId="6ADEBDD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7E26D62C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0BFE28A4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7D2" w14:textId="32F33EC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37E" w14:textId="6208726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1AC" w14:textId="189A7E81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92" w14:textId="4482DED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659" w14:textId="0D2817B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9E6" w14:textId="5FB5B31C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FCF" w14:textId="70D1559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4F8" w14:textId="29CEAF5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D7B" w14:textId="58A521F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B27" w14:textId="521611E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71E" w14:textId="33B96B5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6B589B3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5FDCDE8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C56146" w:rsidRPr="001C33B7" w:rsidRDefault="00C56146" w:rsidP="00C56146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B77" w14:textId="41474AF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1D2" w14:textId="6713082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301" w14:textId="602C524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EEC" w14:textId="1F5E2C2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A3D" w14:textId="4720F1E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371" w14:textId="55EE3F88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480" w14:textId="300818D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328" w14:textId="41AE31D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B83" w14:textId="7AD1191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C3B" w14:textId="42BBFB9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3C1" w14:textId="40AFBC4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30D6C34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6AF0D6B9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1F9" w14:textId="3A0DC88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B88" w14:textId="3DD24E5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496" w14:textId="48151A8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2B7" w14:textId="6CA7979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040" w14:textId="6E03405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2D1" w14:textId="131FE7FC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E0E" w14:textId="4A136F4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66A" w14:textId="66A11AF5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DB7" w14:textId="0DC7AE6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D0A" w14:textId="407AA82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E04" w14:textId="3C92520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546209F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B4FA2E1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5026569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045" w14:textId="69D5190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6DD" w14:textId="2F2EF00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749" w14:textId="36BAEA0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DAE" w14:textId="378601A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4F6" w14:textId="2AF92547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41F" w14:textId="3317D99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28A" w14:textId="3502D2D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37A" w14:textId="10034CF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3C3" w14:textId="69AD920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4E0" w14:textId="42C7E3A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0975074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4A564331" w14:textId="77777777" w:rsidTr="008F1F37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3BB0CBD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80A" w14:textId="08889A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687" w14:textId="7B9DC37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C4A" w14:textId="6E60F84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528" w14:textId="46B0983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3F2" w14:textId="7FCB3E8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82B" w14:textId="332BB49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EBD" w14:textId="2EBCBB9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878" w14:textId="121C4E8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2B9" w14:textId="62FD086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6B6" w14:textId="20391BB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63CB878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3F2DB28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1920ED3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657" w14:textId="1F385C5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EC9" w14:textId="503AA8B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D11" w14:textId="7567D9D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9EC" w14:textId="5DC0465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EB" w14:textId="34586B1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2BF" w14:textId="3F118DF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553" w14:textId="1F7F846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1F" w14:textId="49E8CDF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C59" w14:textId="0333379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168" w14:textId="5EE80C5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72E752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4402C4DA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2C1CC0A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213" w14:textId="6617C5A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0AE" w14:textId="39072CC1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B85" w14:textId="634CB6B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BA9" w14:textId="3C375C7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AAA" w14:textId="32E436C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569" w14:textId="7815299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4F8" w14:textId="5EE91E0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DEF" w14:textId="1C51E45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A5F" w14:textId="0CB2934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77" w14:textId="39C926A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74DC5A9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0EB7AD22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110A52B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650" w14:textId="5413EDD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3E2" w14:textId="1B98A6F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9CD" w14:textId="4A49A1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B52" w14:textId="479D7965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E6E" w14:textId="7F46F3E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C54" w14:textId="6008BBF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F76" w14:textId="4A1ED54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FE7" w14:textId="448C13B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92F" w14:textId="4CDE45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8DE" w14:textId="061F10C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70D3AB5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556884E2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05C77FE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EC1" w14:textId="5183A1E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F5E" w14:textId="41E70FF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09" w14:textId="16F5627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D2" w14:textId="1FE55F6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54D" w14:textId="3D8A171C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6E8" w14:textId="75A5707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D9D" w14:textId="66D7DF77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1F" w14:textId="0360E4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957" w14:textId="372CB4B0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AD8" w14:textId="491C980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690056EC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32E3E2EB" w:rsidR="001C33B7" w:rsidRPr="00F518DD" w:rsidRDefault="008F1F37" w:rsidP="00BA452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03ACD6D0" w:rsidR="001C33B7" w:rsidRPr="00F518DD" w:rsidRDefault="008F1F37" w:rsidP="009115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18B98F08" w:rsidR="001C33B7" w:rsidRPr="004305C2" w:rsidRDefault="008F1F3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0B952158" w:rsidR="001C33B7" w:rsidRPr="004305C2" w:rsidRDefault="008F1F3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0DF46E10" w:rsidR="001C33B7" w:rsidRPr="004305C2" w:rsidRDefault="00AB7A1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19EADB43" w:rsidR="001C33B7" w:rsidRPr="004305C2" w:rsidRDefault="008F1F3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2B55E571" w:rsidR="001C33B7" w:rsidRPr="004305C2" w:rsidRDefault="00AB7A1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194FEB5B" w:rsidR="001C33B7" w:rsidRPr="004305C2" w:rsidRDefault="00AB7A1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000EFFFE" w:rsidR="001C33B7" w:rsidRPr="00F518DD" w:rsidRDefault="008F1F3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7A07DC4B" w:rsidR="001C33B7" w:rsidRPr="00F518DD" w:rsidRDefault="008F1F37" w:rsidP="006A53A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2136,5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3784E43E" w:rsidR="001C33B7" w:rsidRPr="009F5CFE" w:rsidRDefault="008F1F3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74C22C65" w:rsidR="00683A7D" w:rsidRPr="00911555" w:rsidRDefault="008F1F37" w:rsidP="00683A7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117,11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E5B69"/>
    <w:rsid w:val="000F24B1"/>
    <w:rsid w:val="000F4875"/>
    <w:rsid w:val="00124782"/>
    <w:rsid w:val="001447C9"/>
    <w:rsid w:val="001519C5"/>
    <w:rsid w:val="001643FA"/>
    <w:rsid w:val="001651EC"/>
    <w:rsid w:val="00193DD2"/>
    <w:rsid w:val="001957F0"/>
    <w:rsid w:val="001B45E0"/>
    <w:rsid w:val="001B75BC"/>
    <w:rsid w:val="001C33B7"/>
    <w:rsid w:val="00204F8F"/>
    <w:rsid w:val="00287A58"/>
    <w:rsid w:val="00295ED5"/>
    <w:rsid w:val="002A45B0"/>
    <w:rsid w:val="002D6EE7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4A5559"/>
    <w:rsid w:val="004E4EE1"/>
    <w:rsid w:val="005220A3"/>
    <w:rsid w:val="00543B8B"/>
    <w:rsid w:val="005629C8"/>
    <w:rsid w:val="005A10BE"/>
    <w:rsid w:val="005A1C98"/>
    <w:rsid w:val="005C10EC"/>
    <w:rsid w:val="00602BC3"/>
    <w:rsid w:val="00625185"/>
    <w:rsid w:val="00656A0C"/>
    <w:rsid w:val="00661A00"/>
    <w:rsid w:val="00683A7D"/>
    <w:rsid w:val="006A53AB"/>
    <w:rsid w:val="006E3DCD"/>
    <w:rsid w:val="00756C4B"/>
    <w:rsid w:val="00775FB4"/>
    <w:rsid w:val="00795541"/>
    <w:rsid w:val="007A62CE"/>
    <w:rsid w:val="007B24B0"/>
    <w:rsid w:val="007E006C"/>
    <w:rsid w:val="00862769"/>
    <w:rsid w:val="00885B6D"/>
    <w:rsid w:val="008F1F37"/>
    <w:rsid w:val="00911555"/>
    <w:rsid w:val="00936D22"/>
    <w:rsid w:val="0096430D"/>
    <w:rsid w:val="009A5CE5"/>
    <w:rsid w:val="009B6D03"/>
    <w:rsid w:val="009E6CCE"/>
    <w:rsid w:val="009F5CFE"/>
    <w:rsid w:val="00A01BB0"/>
    <w:rsid w:val="00A22B05"/>
    <w:rsid w:val="00AB2099"/>
    <w:rsid w:val="00AB798F"/>
    <w:rsid w:val="00AB7A1D"/>
    <w:rsid w:val="00AD385A"/>
    <w:rsid w:val="00AD6604"/>
    <w:rsid w:val="00AF1915"/>
    <w:rsid w:val="00AF207C"/>
    <w:rsid w:val="00AF4961"/>
    <w:rsid w:val="00B05DB5"/>
    <w:rsid w:val="00B677CB"/>
    <w:rsid w:val="00B67938"/>
    <w:rsid w:val="00BA4520"/>
    <w:rsid w:val="00BB52E6"/>
    <w:rsid w:val="00BF0A3F"/>
    <w:rsid w:val="00C01DC2"/>
    <w:rsid w:val="00C56146"/>
    <w:rsid w:val="00C57718"/>
    <w:rsid w:val="00C6385F"/>
    <w:rsid w:val="00C71E13"/>
    <w:rsid w:val="00C970A1"/>
    <w:rsid w:val="00CC2114"/>
    <w:rsid w:val="00CF0A63"/>
    <w:rsid w:val="00CF2D74"/>
    <w:rsid w:val="00D54598"/>
    <w:rsid w:val="00D56834"/>
    <w:rsid w:val="00D7321C"/>
    <w:rsid w:val="00DA1099"/>
    <w:rsid w:val="00DE376B"/>
    <w:rsid w:val="00DE4EEA"/>
    <w:rsid w:val="00E001B8"/>
    <w:rsid w:val="00E00C90"/>
    <w:rsid w:val="00E43547"/>
    <w:rsid w:val="00E90B35"/>
    <w:rsid w:val="00E94508"/>
    <w:rsid w:val="00EA6514"/>
    <w:rsid w:val="00F15430"/>
    <w:rsid w:val="00F22207"/>
    <w:rsid w:val="00F2253C"/>
    <w:rsid w:val="00F32395"/>
    <w:rsid w:val="00F518DD"/>
    <w:rsid w:val="00F65EB4"/>
    <w:rsid w:val="00F738CB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B45-C6ED-418D-A719-9E09730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83</cp:revision>
  <cp:lastPrinted>2023-01-09T05:08:00Z</cp:lastPrinted>
  <dcterms:created xsi:type="dcterms:W3CDTF">2019-04-29T05:08:00Z</dcterms:created>
  <dcterms:modified xsi:type="dcterms:W3CDTF">2023-03-10T05:39:00Z</dcterms:modified>
</cp:coreProperties>
</file>